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4D" w:rsidRDefault="002876C9">
      <w:pPr>
        <w:spacing w:after="0"/>
      </w:pPr>
      <w:sdt>
        <w:sdtPr>
          <w:id w:val="19890522"/>
          <w:placeholder>
            <w:docPart w:val="C1BCFDD07C064E4EA340BB3126B5316E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0FCC">
            <w:t>1/1/2016</w:t>
          </w:r>
        </w:sdtContent>
      </w:sdt>
    </w:p>
    <w:p w:rsidR="008F4D4D" w:rsidRDefault="007028B5">
      <w:pPr>
        <w:spacing w:after="0"/>
        <w:rPr>
          <w:color w:val="6076B4" w:themeColor="accent1"/>
        </w:rPr>
      </w:pPr>
      <w:r>
        <w:rPr>
          <w:color w:val="6076B4" w:themeColor="accent1"/>
        </w:rPr>
        <w:sym w:font="Symbol" w:char="F0B7"/>
      </w:r>
      <w:r>
        <w:rPr>
          <w:color w:val="6076B4" w:themeColor="accent1"/>
        </w:rPr>
        <w:t xml:space="preserve"> </w:t>
      </w:r>
      <w:r>
        <w:rPr>
          <w:color w:val="6076B4" w:themeColor="accent1"/>
        </w:rPr>
        <w:sym w:font="Symbol" w:char="F0B7"/>
      </w:r>
      <w:r>
        <w:rPr>
          <w:color w:val="6076B4" w:themeColor="accent1"/>
        </w:rPr>
        <w:t xml:space="preserve"> </w:t>
      </w:r>
      <w:r>
        <w:rPr>
          <w:color w:val="6076B4" w:themeColor="accent1"/>
        </w:rPr>
        <w:sym w:font="Symbol" w:char="F0B7"/>
      </w:r>
    </w:p>
    <w:sdt>
      <w:sdtPr>
        <w:id w:val="212564916"/>
        <w:placeholder>
          <w:docPart w:val="0A3D818D08044E29BEBFFBD5F60CB28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8F4D4D" w:rsidRDefault="009642E7">
          <w:pPr>
            <w:pStyle w:val="SenderAddress"/>
          </w:pPr>
          <w:r>
            <w:t>Aaron Briggs, C.E.O.    (470)313-4545</w:t>
          </w:r>
        </w:p>
      </w:sdtContent>
    </w:sdt>
    <w:sdt>
      <w:sdtPr>
        <w:id w:val="18534652"/>
        <w:placeholder>
          <w:docPart w:val="2217B7A819B34211A29D4548A94E456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8F4D4D" w:rsidRDefault="0036577D">
          <w:pPr>
            <w:pStyle w:val="SenderAddress"/>
          </w:pPr>
          <w:r>
            <w:t>RESOURCES INTERNATIONAL DEVELOPMENT CORPORATION</w:t>
          </w:r>
        </w:p>
      </w:sdtContent>
    </w:sdt>
    <w:p w:rsidR="008F4D4D" w:rsidRDefault="009E33F0">
      <w:pPr>
        <w:pStyle w:val="SenderAddress"/>
      </w:pPr>
      <w:r>
        <w:t>P.O. Box 742691</w:t>
      </w:r>
    </w:p>
    <w:p w:rsidR="009E33F0" w:rsidRDefault="009E33F0">
      <w:pPr>
        <w:pStyle w:val="SenderAddress"/>
      </w:pPr>
      <w:r>
        <w:t>Riverdale, Ga. 30274</w:t>
      </w:r>
    </w:p>
    <w:p w:rsidR="008F4D4D" w:rsidRDefault="008F4D4D">
      <w:pPr>
        <w:pStyle w:val="RecipientAddress"/>
      </w:pPr>
    </w:p>
    <w:p w:rsidR="008F4D4D" w:rsidRPr="000E4798" w:rsidRDefault="007028B5">
      <w:pPr>
        <w:pStyle w:val="Salutation"/>
        <w:rPr>
          <w:b w:val="0"/>
        </w:rPr>
      </w:pPr>
      <w:r w:rsidRPr="000E4798">
        <w:rPr>
          <w:b w:val="0"/>
        </w:rPr>
        <w:t xml:space="preserve">Greetings, </w:t>
      </w:r>
    </w:p>
    <w:p w:rsidR="008F4D4D" w:rsidRDefault="00A055F1" w:rsidP="00A055F1">
      <w:r>
        <w:t xml:space="preserve">          On behalf of RESOURCES INTERNATIONAL DEVELOPMENT </w:t>
      </w:r>
      <w:r w:rsidR="009E33F0">
        <w:t xml:space="preserve">(R.I.D.) </w:t>
      </w:r>
      <w:r>
        <w:t xml:space="preserve">CORPORATION, you are cordially invited to participate in our event NOT1ALONE. This program structure is designed to improve the </w:t>
      </w:r>
      <w:r w:rsidR="00FF1BB8">
        <w:t xml:space="preserve">research and </w:t>
      </w:r>
      <w:r>
        <w:t>support system</w:t>
      </w:r>
      <w:r w:rsidR="00046BC1">
        <w:t>s</w:t>
      </w:r>
      <w:r>
        <w:t xml:space="preserve"> for </w:t>
      </w:r>
      <w:r w:rsidR="009E33F0">
        <w:t xml:space="preserve">disadvantaged </w:t>
      </w:r>
      <w:r>
        <w:t>minorities</w:t>
      </w:r>
      <w:r w:rsidR="009E33F0">
        <w:t>,</w:t>
      </w:r>
      <w:r>
        <w:t xml:space="preserve"> veterans</w:t>
      </w:r>
      <w:r w:rsidR="009E33F0">
        <w:t>,</w:t>
      </w:r>
      <w:r>
        <w:t xml:space="preserve"> and women</w:t>
      </w:r>
      <w:r w:rsidR="009E33F0">
        <w:t xml:space="preserve"> who are in need of assistance</w:t>
      </w:r>
      <w:r>
        <w:t>.</w:t>
      </w:r>
      <w:r w:rsidR="009E33F0">
        <w:t xml:space="preserve"> </w:t>
      </w:r>
      <w:r>
        <w:t xml:space="preserve">  </w:t>
      </w:r>
      <w:r w:rsidR="007028B5">
        <w:t xml:space="preserve">This system is merely an integrated </w:t>
      </w:r>
      <w:r w:rsidR="0036577D">
        <w:t xml:space="preserve">research and resource </w:t>
      </w:r>
      <w:r w:rsidR="007028B5">
        <w:t xml:space="preserve">connection between </w:t>
      </w:r>
      <w:r w:rsidR="000E4798">
        <w:t>state, local businesses, and gover</w:t>
      </w:r>
      <w:r w:rsidR="00BB284C">
        <w:t>nment entities, that supply the</w:t>
      </w:r>
      <w:r w:rsidR="000E4798">
        <w:t xml:space="preserve"> demand of public </w:t>
      </w:r>
      <w:r w:rsidR="0036577D">
        <w:t xml:space="preserve">/ government </w:t>
      </w:r>
      <w:r w:rsidR="000E4798">
        <w:t xml:space="preserve">assistance in the form of </w:t>
      </w:r>
      <w:r w:rsidR="00046BC1">
        <w:t xml:space="preserve">community / economic development </w:t>
      </w:r>
      <w:r w:rsidR="000E4798">
        <w:t xml:space="preserve">programs </w:t>
      </w:r>
      <w:r w:rsidR="00EA5BA4">
        <w:t xml:space="preserve">and projects </w:t>
      </w:r>
      <w:r w:rsidR="000E4798">
        <w:t xml:space="preserve">much like Not1Alone. </w:t>
      </w:r>
      <w:proofErr w:type="gramStart"/>
      <w:r w:rsidR="000E4798">
        <w:t xml:space="preserve">Providing </w:t>
      </w:r>
      <w:r w:rsidR="00046BC1">
        <w:t xml:space="preserve">resources and </w:t>
      </w:r>
      <w:r w:rsidR="000E4798">
        <w:t xml:space="preserve">guidelines to </w:t>
      </w:r>
      <w:r w:rsidR="00FF1BB8">
        <w:t xml:space="preserve">health assistance, </w:t>
      </w:r>
      <w:r w:rsidR="000E4798">
        <w:t>finance, business startups, bonding, certifications</w:t>
      </w:r>
      <w:r w:rsidR="00216A14">
        <w:t>,</w:t>
      </w:r>
      <w:r w:rsidR="000E4798">
        <w:t xml:space="preserve"> and licensing</w:t>
      </w:r>
      <w:r w:rsidR="00216A14">
        <w:t>,</w:t>
      </w:r>
      <w:r w:rsidR="000E4798">
        <w:t xml:space="preserve"> for </w:t>
      </w:r>
      <w:r w:rsidR="0082423E">
        <w:t xml:space="preserve">community development </w:t>
      </w:r>
      <w:r w:rsidR="00EA5BA4">
        <w:t xml:space="preserve">contracts, </w:t>
      </w:r>
      <w:r w:rsidR="000E4798">
        <w:t>grants</w:t>
      </w:r>
      <w:r w:rsidR="00FF1BB8">
        <w:t>,</w:t>
      </w:r>
      <w:r w:rsidR="000E4798">
        <w:t xml:space="preserve"> or similar processes.</w:t>
      </w:r>
      <w:proofErr w:type="gramEnd"/>
      <w:r w:rsidR="00216A14">
        <w:t xml:space="preserve"> </w:t>
      </w:r>
      <w:r w:rsidR="00906A66">
        <w:t>This method creates an analytical chart of success, design, and effect</w:t>
      </w:r>
      <w:r w:rsidR="001B209C">
        <w:t xml:space="preserve"> to statistical needs</w:t>
      </w:r>
      <w:r w:rsidR="00BB284C">
        <w:t xml:space="preserve"> for future grant funding</w:t>
      </w:r>
      <w:r w:rsidR="001B209C">
        <w:t xml:space="preserve">.  Economic development programs </w:t>
      </w:r>
      <w:r w:rsidR="00ED770F">
        <w:t>created from a conglomerate of businesses, giving a single focus to</w:t>
      </w:r>
      <w:r w:rsidR="00FF1BB8">
        <w:t xml:space="preserve"> statistical needs of</w:t>
      </w:r>
      <w:r w:rsidR="00ED770F">
        <w:t xml:space="preserve"> public </w:t>
      </w:r>
      <w:r w:rsidR="00BB284C">
        <w:t>resources, and business contract opportunities</w:t>
      </w:r>
      <w:r w:rsidR="002A1A79">
        <w:t xml:space="preserve"> for the community or economy</w:t>
      </w:r>
      <w:r w:rsidR="00BB284C">
        <w:t xml:space="preserve">. Joining our network gives </w:t>
      </w:r>
      <w:r w:rsidR="00FF1BB8">
        <w:t xml:space="preserve">guide </w:t>
      </w:r>
      <w:r w:rsidR="00BB284C">
        <w:t>advantages</w:t>
      </w:r>
      <w:r w:rsidR="002A1A79">
        <w:t>,</w:t>
      </w:r>
      <w:r w:rsidR="00BB284C">
        <w:t xml:space="preserve"> </w:t>
      </w:r>
      <w:r w:rsidR="0082423E">
        <w:t xml:space="preserve">to systematic processes </w:t>
      </w:r>
      <w:r w:rsidR="00BB284C">
        <w:t>present</w:t>
      </w:r>
      <w:r w:rsidR="0082423E">
        <w:t>ed</w:t>
      </w:r>
      <w:r w:rsidR="00BB284C">
        <w:t xml:space="preserve"> </w:t>
      </w:r>
      <w:r w:rsidR="0082423E">
        <w:t xml:space="preserve">in </w:t>
      </w:r>
      <w:r w:rsidR="0094795B">
        <w:t xml:space="preserve">grants, </w:t>
      </w:r>
      <w:r w:rsidR="00BB284C">
        <w:t>contract</w:t>
      </w:r>
      <w:r w:rsidR="0082423E">
        <w:t xml:space="preserve">s and </w:t>
      </w:r>
      <w:proofErr w:type="gramStart"/>
      <w:r w:rsidR="0082423E">
        <w:t>agreements</w:t>
      </w:r>
      <w:r w:rsidR="002A1A79">
        <w:t>,</w:t>
      </w:r>
      <w:r w:rsidR="0082423E">
        <w:t xml:space="preserve"> that</w:t>
      </w:r>
      <w:proofErr w:type="gramEnd"/>
      <w:r w:rsidR="00BB284C">
        <w:t xml:space="preserve"> </w:t>
      </w:r>
      <w:r w:rsidR="0094795B">
        <w:t xml:space="preserve">assist in venue </w:t>
      </w:r>
      <w:r w:rsidR="00BB284C">
        <w:t>research</w:t>
      </w:r>
      <w:r w:rsidR="00D61F0F">
        <w:t xml:space="preserve"> </w:t>
      </w:r>
      <w:r w:rsidR="0094795B">
        <w:t xml:space="preserve">to supply demand to </w:t>
      </w:r>
      <w:r w:rsidR="0082423E">
        <w:t>needs</w:t>
      </w:r>
      <w:r w:rsidR="0094795B">
        <w:t>,</w:t>
      </w:r>
      <w:r w:rsidR="0082423E">
        <w:t xml:space="preserve"> versus </w:t>
      </w:r>
      <w:r w:rsidR="00D61F0F">
        <w:t>abilities</w:t>
      </w:r>
      <w:r w:rsidR="002A1A79">
        <w:t>,</w:t>
      </w:r>
      <w:r w:rsidR="0082423E">
        <w:t xml:space="preserve"> and availability</w:t>
      </w:r>
      <w:r w:rsidR="00D61F0F">
        <w:t xml:space="preserve">. </w:t>
      </w:r>
      <w:r w:rsidR="00ED770F">
        <w:t xml:space="preserve"> </w:t>
      </w:r>
    </w:p>
    <w:p w:rsidR="008F4D4D" w:rsidRDefault="002A1A79">
      <w:pPr>
        <w:pStyle w:val="Closing"/>
      </w:pPr>
      <w:r>
        <w:t xml:space="preserve">         </w:t>
      </w:r>
      <w:r w:rsidR="008010C6">
        <w:t xml:space="preserve">Join our network free by registering </w:t>
      </w:r>
      <w:r w:rsidR="0094795B">
        <w:t xml:space="preserve">as an individual or authority responsible for </w:t>
      </w:r>
      <w:r w:rsidR="008010C6">
        <w:t xml:space="preserve">your business with Resources International Development program NOT1ALONE at </w:t>
      </w:r>
      <w:hyperlink r:id="rId13" w:history="1">
        <w:r w:rsidR="008010C6" w:rsidRPr="006E422F">
          <w:rPr>
            <w:rStyle w:val="Hyperlink"/>
          </w:rPr>
          <w:t>www.not1alone.org</w:t>
        </w:r>
      </w:hyperlink>
      <w:r w:rsidR="008010C6">
        <w:t>, for grant opportunities, cooperative agreements, business startups, financing</w:t>
      </w:r>
      <w:r w:rsidR="006A2D82">
        <w:t>,</w:t>
      </w:r>
      <w:r w:rsidR="008010C6">
        <w:t xml:space="preserve"> and more.</w:t>
      </w:r>
      <w:r w:rsidR="0094795B">
        <w:t xml:space="preserve"> Log in at least once,</w:t>
      </w:r>
      <w:r w:rsidR="008010C6">
        <w:t xml:space="preserve"> </w:t>
      </w:r>
      <w:r w:rsidR="0094795B">
        <w:t>o</w:t>
      </w:r>
      <w:r w:rsidR="006A2D82">
        <w:t xml:space="preserve">r use our membership package for </w:t>
      </w:r>
      <w:r w:rsidR="005F5F01">
        <w:t xml:space="preserve">entity administration, </w:t>
      </w:r>
      <w:r w:rsidR="006A2D82">
        <w:t xml:space="preserve">management relief, </w:t>
      </w:r>
      <w:r w:rsidR="0094795B">
        <w:t xml:space="preserve">guaranteed </w:t>
      </w:r>
      <w:r w:rsidR="0082423E">
        <w:t xml:space="preserve">grant </w:t>
      </w:r>
      <w:r w:rsidR="006A2D82">
        <w:t xml:space="preserve">participation, program creation, or </w:t>
      </w:r>
      <w:r w:rsidR="0082423E">
        <w:t xml:space="preserve">security </w:t>
      </w:r>
      <w:r w:rsidR="006A2D82">
        <w:t>shares in multiple projects</w:t>
      </w:r>
      <w:r w:rsidR="0082423E">
        <w:t>,</w:t>
      </w:r>
      <w:r w:rsidR="005F5F01">
        <w:t xml:space="preserve"> and agencies</w:t>
      </w:r>
      <w:r w:rsidR="006A2D82">
        <w:t>.</w:t>
      </w:r>
      <w:r w:rsidR="0082423E">
        <w:t xml:space="preserve"> Registration does</w:t>
      </w:r>
      <w:r w:rsidR="00A17C49">
        <w:t xml:space="preserve"> not mean obligation to participate</w:t>
      </w:r>
      <w:r w:rsidR="0082423E">
        <w:t>, but</w:t>
      </w:r>
      <w:r w:rsidR="006762BC">
        <w:t xml:space="preserve"> </w:t>
      </w:r>
      <w:r w:rsidR="00CE79F5">
        <w:t>(</w:t>
      </w:r>
      <w:r w:rsidR="006762BC">
        <w:t>potential</w:t>
      </w:r>
      <w:r w:rsidR="00CE79F5">
        <w:t>)</w:t>
      </w:r>
      <w:r w:rsidR="006762BC">
        <w:t xml:space="preserve"> participation opportunities for economic development </w:t>
      </w:r>
      <w:r w:rsidR="00FF1BB8">
        <w:t xml:space="preserve">projects and </w:t>
      </w:r>
      <w:r w:rsidR="006762BC">
        <w:t>programs</w:t>
      </w:r>
      <w:r w:rsidR="008D0FCC">
        <w:t xml:space="preserve"> (points of contact interest</w:t>
      </w:r>
      <w:bookmarkStart w:id="0" w:name="_GoBack"/>
      <w:bookmarkEnd w:id="0"/>
      <w:r w:rsidR="008D0FCC">
        <w:t>)</w:t>
      </w:r>
      <w:r w:rsidR="006762BC">
        <w:t>. Thank You</w:t>
      </w:r>
      <w:r w:rsidR="00F45C59">
        <w:t xml:space="preserve"> for your time</w:t>
      </w:r>
      <w:r w:rsidR="006762BC">
        <w:t>, Sincerely,</w:t>
      </w:r>
      <w:r w:rsidR="005F5F01">
        <w:t xml:space="preserve"> </w:t>
      </w:r>
    </w:p>
    <w:sdt>
      <w:sdtPr>
        <w:id w:val="260286289"/>
        <w:placeholder>
          <w:docPart w:val="0A3D818D08044E29BEBFFBD5F60CB28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8F4D4D" w:rsidRDefault="009642E7">
          <w:pPr>
            <w:pStyle w:val="Signature"/>
          </w:pPr>
          <w:r>
            <w:t>Aaron Briggs, C.E.O.    (470)313-4545</w:t>
          </w:r>
        </w:p>
      </w:sdtContent>
    </w:sdt>
    <w:p w:rsidR="008010C6" w:rsidRDefault="002876C9" w:rsidP="0036577D">
      <w:pPr>
        <w:pStyle w:val="Signature"/>
      </w:pPr>
      <w:sdt>
        <w:sdtPr>
          <w:id w:val="18534714"/>
          <w:placeholder>
            <w:docPart w:val="FB10B9DA66D04B07BFF4BDD69EEC23F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36577D">
            <w:t>RESOURCES INTERNATIONAL DEVELOPMENT CORPORATION</w:t>
          </w:r>
        </w:sdtContent>
      </w:sdt>
      <w:r w:rsidR="0036577D">
        <w:t xml:space="preserve">                 </w:t>
      </w:r>
    </w:p>
    <w:p w:rsidR="008F4D4D" w:rsidRDefault="008F4D4D">
      <w:pPr>
        <w:pStyle w:val="Signature"/>
      </w:pPr>
    </w:p>
    <w:sectPr w:rsidR="008F4D4D">
      <w:headerReference w:type="default" r:id="rId14"/>
      <w:footerReference w:type="default" r:id="rId15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C9" w:rsidRDefault="002876C9">
      <w:pPr>
        <w:spacing w:after="0" w:line="240" w:lineRule="auto"/>
      </w:pPr>
      <w:r>
        <w:separator/>
      </w:r>
    </w:p>
  </w:endnote>
  <w:endnote w:type="continuationSeparator" w:id="0">
    <w:p w:rsidR="002876C9" w:rsidRDefault="0028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BC1" w:rsidRDefault="002876C9">
    <w:pPr>
      <w:pStyle w:val="Footer"/>
      <w:jc w:val="center"/>
    </w:pPr>
    <w:sdt>
      <w:sdtPr>
        <w:rPr>
          <w:color w:val="6076B4" w:themeColor="accent1"/>
        </w:rPr>
        <w:alias w:val="Author"/>
        <w:id w:val="15524260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9642E7">
          <w:rPr>
            <w:color w:val="6076B4" w:themeColor="accent1"/>
          </w:rPr>
          <w:t>Aaron Briggs, C.E.O.    (470)313-4545</w:t>
        </w:r>
      </w:sdtContent>
    </w:sdt>
    <w:r w:rsidR="00046BC1">
      <w:rPr>
        <w:color w:val="6076B4" w:themeColor="accent1"/>
      </w:rPr>
      <w:t xml:space="preserve"> </w:t>
    </w:r>
    <w:r w:rsidR="00046BC1">
      <w:rPr>
        <w:color w:val="6076B4" w:themeColor="accent1"/>
      </w:rPr>
      <w:sym w:font="Wingdings" w:char="F09F"/>
    </w:r>
    <w:r w:rsidR="00046BC1">
      <w:rPr>
        <w:color w:val="6076B4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C9" w:rsidRDefault="002876C9">
      <w:pPr>
        <w:spacing w:after="0" w:line="240" w:lineRule="auto"/>
      </w:pPr>
      <w:r>
        <w:separator/>
      </w:r>
    </w:p>
  </w:footnote>
  <w:footnote w:type="continuationSeparator" w:id="0">
    <w:p w:rsidR="002876C9" w:rsidRDefault="0028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6076B4" w:themeColor="accent1"/>
      </w:rPr>
      <w:alias w:val="Company"/>
      <w:id w:val="-464817201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046BC1" w:rsidRDefault="0036577D">
        <w:pPr>
          <w:spacing w:after="0"/>
          <w:jc w:val="center"/>
          <w:rPr>
            <w:color w:val="E4E9EF" w:themeColor="background2"/>
          </w:rPr>
        </w:pPr>
        <w:r>
          <w:rPr>
            <w:color w:val="6076B4" w:themeColor="accent1"/>
          </w:rPr>
          <w:t>RESOURCES INTERNATIONAL DEVELOPMENT CORPORATION</w:t>
        </w:r>
      </w:p>
    </w:sdtContent>
  </w:sdt>
  <w:p w:rsidR="00046BC1" w:rsidRDefault="00046BC1">
    <w:pPr>
      <w:pStyle w:val="Header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E68422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E68422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6076B4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6076B4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076B4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F1"/>
    <w:rsid w:val="00046BC1"/>
    <w:rsid w:val="00096F50"/>
    <w:rsid w:val="000A171E"/>
    <w:rsid w:val="000E4798"/>
    <w:rsid w:val="001B209C"/>
    <w:rsid w:val="00216A14"/>
    <w:rsid w:val="002876C9"/>
    <w:rsid w:val="00292FAE"/>
    <w:rsid w:val="002A1A79"/>
    <w:rsid w:val="0036577D"/>
    <w:rsid w:val="00394A4F"/>
    <w:rsid w:val="003C185F"/>
    <w:rsid w:val="004176B3"/>
    <w:rsid w:val="004469D6"/>
    <w:rsid w:val="00591D44"/>
    <w:rsid w:val="005F5F01"/>
    <w:rsid w:val="006762BC"/>
    <w:rsid w:val="006A2D82"/>
    <w:rsid w:val="007028B5"/>
    <w:rsid w:val="00732A65"/>
    <w:rsid w:val="008010C6"/>
    <w:rsid w:val="0082423E"/>
    <w:rsid w:val="008D0FCC"/>
    <w:rsid w:val="008F4D4D"/>
    <w:rsid w:val="00906A66"/>
    <w:rsid w:val="0094795B"/>
    <w:rsid w:val="009642E7"/>
    <w:rsid w:val="009E33F0"/>
    <w:rsid w:val="00A055F1"/>
    <w:rsid w:val="00A17C49"/>
    <w:rsid w:val="00A8289A"/>
    <w:rsid w:val="00A95A14"/>
    <w:rsid w:val="00B9617F"/>
    <w:rsid w:val="00BB284C"/>
    <w:rsid w:val="00CD6F16"/>
    <w:rsid w:val="00CE79F5"/>
    <w:rsid w:val="00D61F0F"/>
    <w:rsid w:val="00DE0DF8"/>
    <w:rsid w:val="00EA4784"/>
    <w:rsid w:val="00EA5BA4"/>
    <w:rsid w:val="00EB002E"/>
    <w:rsid w:val="00EB1969"/>
    <w:rsid w:val="00ED770F"/>
    <w:rsid w:val="00F45C59"/>
    <w:rsid w:val="00FA5C6F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6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IntenseReferenceChar">
    <w:name w:val="Intense Reference Char"/>
    <w:basedOn w:val="DefaultParagraphFont"/>
    <w:uiPriority w:val="32"/>
    <w:rPr>
      <w:rFonts w:cs="Times New Roman"/>
      <w:b/>
      <w:color w:val="auto"/>
      <w:szCs w:val="20"/>
      <w:u w:val="single"/>
    </w:rPr>
  </w:style>
  <w:style w:type="character" w:customStyle="1" w:styleId="SubtleReferenceChar">
    <w:name w:val="Subtle Reference Char"/>
    <w:basedOn w:val="DefaultParagraphFont"/>
    <w:uiPriority w:val="31"/>
    <w:rPr>
      <w:rFonts w:cs="Times New Roman"/>
      <w:color w:val="auto"/>
      <w:szCs w:val="20"/>
      <w:u w:val="single"/>
    </w:rPr>
  </w:style>
  <w:style w:type="character" w:customStyle="1" w:styleId="BookTitleChar">
    <w:name w:val="Book Title Char"/>
    <w:basedOn w:val="DefaultParagraphFont"/>
    <w:uiPriority w:val="33"/>
    <w:rPr>
      <w:rFonts w:asciiTheme="majorHAnsi" w:hAnsiTheme="majorHAnsi" w:cs="Times New Roman"/>
      <w:b/>
      <w:i/>
      <w:color w:val="auto"/>
      <w:szCs w:val="20"/>
    </w:rPr>
  </w:style>
  <w:style w:type="character" w:customStyle="1" w:styleId="IntenseEmphasisChar">
    <w:name w:val="Intense Emphasis Char"/>
    <w:basedOn w:val="DefaultParagraphFont"/>
    <w:uiPriority w:val="21"/>
    <w:rPr>
      <w:rFonts w:cs="Times New Roman"/>
      <w:b/>
      <w:i/>
      <w:color w:val="auto"/>
      <w:szCs w:val="20"/>
    </w:rPr>
  </w:style>
  <w:style w:type="character" w:customStyle="1" w:styleId="SubtleEmphasisChar">
    <w:name w:val="Subtle Emphasis Char"/>
    <w:basedOn w:val="DefaultParagraphFont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9FACD2" w:themeColor="accent1" w:themeTint="99"/>
        <w:bottom w:val="single" w:sz="24" w:space="10" w:color="9FACD2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5252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spacing w:after="36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6076B4" w:themeColor="accent1"/>
        <w:left w:val="single" w:sz="4" w:space="0" w:color="6076B4" w:themeColor="accent1"/>
        <w:bottom w:val="single" w:sz="4" w:space="0" w:color="6076B4" w:themeColor="accent1"/>
        <w:right w:val="single" w:sz="4" w:space="0" w:color="6076B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3F0" w:themeFill="accent1" w:themeFillTint="33"/>
    </w:tcPr>
    <w:tblStylePr w:type="firstRow">
      <w:rPr>
        <w:b/>
        <w:bCs/>
        <w:color w:val="2F5897" w:themeColor="text2"/>
      </w:rPr>
      <w:tblPr/>
      <w:tcPr>
        <w:shd w:val="clear" w:color="auto" w:fill="EFF1F7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6076B4" w:themeFill="accent1"/>
      </w:tcPr>
    </w:tblStylePr>
    <w:tblStylePr w:type="firstCol">
      <w:rPr>
        <w:b/>
        <w:bCs/>
        <w:color w:val="2F5897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6076B4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not1alon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xecutive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1BCFDD07C064E4EA340BB3126B5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518D9-EF2D-4F0D-A857-A48DA17064C1}"/>
      </w:docPartPr>
      <w:docPartBody>
        <w:p w:rsidR="00817920" w:rsidRDefault="00817920">
          <w:pPr>
            <w:pStyle w:val="C1BCFDD07C064E4EA340BB3126B5316E"/>
          </w:pPr>
          <w:r>
            <w:t>[Pick the date]</w:t>
          </w:r>
        </w:p>
      </w:docPartBody>
    </w:docPart>
    <w:docPart>
      <w:docPartPr>
        <w:name w:val="0A3D818D08044E29BEBFFBD5F60CB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E86D0-CB23-4922-A44A-39794909DF69}"/>
      </w:docPartPr>
      <w:docPartBody>
        <w:p w:rsidR="00817920" w:rsidRDefault="00817920">
          <w:pPr>
            <w:pStyle w:val="0A3D818D08044E29BEBFFBD5F60CB287"/>
          </w:pPr>
          <w:r>
            <w:t>[Type the sender name]</w:t>
          </w:r>
        </w:p>
      </w:docPartBody>
    </w:docPart>
    <w:docPart>
      <w:docPartPr>
        <w:name w:val="2217B7A819B34211A29D4548A94E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7E77E-D01F-47F1-BC8C-DC681861B446}"/>
      </w:docPartPr>
      <w:docPartBody>
        <w:p w:rsidR="00817920" w:rsidRDefault="00817920">
          <w:pPr>
            <w:pStyle w:val="2217B7A819B34211A29D4548A94E4568"/>
          </w:pPr>
          <w:r>
            <w:t>[Type the sender company name]</w:t>
          </w:r>
        </w:p>
      </w:docPartBody>
    </w:docPart>
    <w:docPart>
      <w:docPartPr>
        <w:name w:val="FB10B9DA66D04B07BFF4BDD69EEC2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A86D0-DBBF-48C1-A3E1-BAB4F0DC5653}"/>
      </w:docPartPr>
      <w:docPartBody>
        <w:p w:rsidR="004E5B66" w:rsidRDefault="00BC5089" w:rsidP="00BC5089">
          <w:pPr>
            <w:pStyle w:val="FB10B9DA66D04B07BFF4BDD69EEC23F9"/>
          </w:pPr>
          <w:r>
            <w:t>[Type the sender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20"/>
    <w:rsid w:val="00192E7B"/>
    <w:rsid w:val="002520FC"/>
    <w:rsid w:val="00373566"/>
    <w:rsid w:val="0039403C"/>
    <w:rsid w:val="00442409"/>
    <w:rsid w:val="00443835"/>
    <w:rsid w:val="004A221E"/>
    <w:rsid w:val="004E5B66"/>
    <w:rsid w:val="00540E24"/>
    <w:rsid w:val="00643B2F"/>
    <w:rsid w:val="00817920"/>
    <w:rsid w:val="00BC5089"/>
    <w:rsid w:val="00BD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BCFDD07C064E4EA340BB3126B5316E">
    <w:name w:val="C1BCFDD07C064E4EA340BB3126B5316E"/>
  </w:style>
  <w:style w:type="paragraph" w:customStyle="1" w:styleId="0A3D818D08044E29BEBFFBD5F60CB287">
    <w:name w:val="0A3D818D08044E29BEBFFBD5F60CB287"/>
  </w:style>
  <w:style w:type="paragraph" w:customStyle="1" w:styleId="2217B7A819B34211A29D4548A94E4568">
    <w:name w:val="2217B7A819B34211A29D4548A94E4568"/>
  </w:style>
  <w:style w:type="paragraph" w:customStyle="1" w:styleId="9586FB0BC5B149989FAF178AD6924B22">
    <w:name w:val="9586FB0BC5B149989FAF178AD6924B22"/>
  </w:style>
  <w:style w:type="paragraph" w:customStyle="1" w:styleId="F7C4B7FBD6A94D9C9EB1242F6560CED4">
    <w:name w:val="F7C4B7FBD6A94D9C9EB1242F6560CED4"/>
  </w:style>
  <w:style w:type="paragraph" w:customStyle="1" w:styleId="C6C47DF620E94F9EB62F47E35E4ACA01">
    <w:name w:val="C6C47DF620E94F9EB62F47E35E4ACA01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36B8B6360D524758B0E89C69100466FD">
    <w:name w:val="36B8B6360D524758B0E89C69100466FD"/>
  </w:style>
  <w:style w:type="paragraph" w:customStyle="1" w:styleId="36AE8E3532374536ACD6EF36A05D92DD">
    <w:name w:val="36AE8E3532374536ACD6EF36A05D92DD"/>
    <w:rsid w:val="00817920"/>
  </w:style>
  <w:style w:type="paragraph" w:customStyle="1" w:styleId="FB10B9DA66D04B07BFF4BDD69EEC23F9">
    <w:name w:val="FB10B9DA66D04B07BFF4BDD69EEC23F9"/>
    <w:rsid w:val="00BC50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BCFDD07C064E4EA340BB3126B5316E">
    <w:name w:val="C1BCFDD07C064E4EA340BB3126B5316E"/>
  </w:style>
  <w:style w:type="paragraph" w:customStyle="1" w:styleId="0A3D818D08044E29BEBFFBD5F60CB287">
    <w:name w:val="0A3D818D08044E29BEBFFBD5F60CB287"/>
  </w:style>
  <w:style w:type="paragraph" w:customStyle="1" w:styleId="2217B7A819B34211A29D4548A94E4568">
    <w:name w:val="2217B7A819B34211A29D4548A94E4568"/>
  </w:style>
  <w:style w:type="paragraph" w:customStyle="1" w:styleId="9586FB0BC5B149989FAF178AD6924B22">
    <w:name w:val="9586FB0BC5B149989FAF178AD6924B22"/>
  </w:style>
  <w:style w:type="paragraph" w:customStyle="1" w:styleId="F7C4B7FBD6A94D9C9EB1242F6560CED4">
    <w:name w:val="F7C4B7FBD6A94D9C9EB1242F6560CED4"/>
  </w:style>
  <w:style w:type="paragraph" w:customStyle="1" w:styleId="C6C47DF620E94F9EB62F47E35E4ACA01">
    <w:name w:val="C6C47DF620E94F9EB62F47E35E4ACA01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36B8B6360D524758B0E89C69100466FD">
    <w:name w:val="36B8B6360D524758B0E89C69100466FD"/>
  </w:style>
  <w:style w:type="paragraph" w:customStyle="1" w:styleId="36AE8E3532374536ACD6EF36A05D92DD">
    <w:name w:val="36AE8E3532374536ACD6EF36A05D92DD"/>
    <w:rsid w:val="00817920"/>
  </w:style>
  <w:style w:type="paragraph" w:customStyle="1" w:styleId="FB10B9DA66D04B07BFF4BDD69EEC23F9">
    <w:name w:val="FB10B9DA66D04B07BFF4BDD69EEC23F9"/>
    <w:rsid w:val="00BC5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5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5.xml><?xml version="1.0" encoding="utf-8"?>
<ds:datastoreItem xmlns:ds="http://schemas.openxmlformats.org/officeDocument/2006/customXml" ds:itemID="{F4497F35-9936-40F6-9BED-6C5DF7FD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ExecutiveMergeLetter</Template>
  <TotalTime>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RESOURCES INTERNATIONAL DEVELOPMENT CORPORATION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Briggs, C.E.O.    (470)313-4545</dc:creator>
  <cp:lastModifiedBy>Aaron Briggs</cp:lastModifiedBy>
  <cp:revision>4</cp:revision>
  <dcterms:created xsi:type="dcterms:W3CDTF">2016-04-22T19:45:00Z</dcterms:created>
  <dcterms:modified xsi:type="dcterms:W3CDTF">2016-04-28T21:09:00Z</dcterms:modified>
</cp:coreProperties>
</file>